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B8BF2D" w14:textId="77777777" w:rsidR="001D6AB6" w:rsidRPr="00C20594" w:rsidRDefault="001D6AB6" w:rsidP="001D6AB6">
      <w:pPr>
        <w:widowControl w:val="0"/>
        <w:autoSpaceDE w:val="0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TUTOR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MULTILINGUISMO ALUNNI</w:t>
      </w:r>
    </w:p>
    <w:p w14:paraId="3F8B0E72" w14:textId="77777777" w:rsidR="001D6AB6" w:rsidRPr="00C20594" w:rsidRDefault="001D6AB6" w:rsidP="001D6AB6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54B5F0DF" w14:textId="77777777" w:rsidR="001D6AB6" w:rsidRPr="00C20594" w:rsidRDefault="001D6AB6" w:rsidP="001D6AB6">
      <w:pPr>
        <w:autoSpaceDE w:val="0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62E68376" w14:textId="77777777" w:rsidR="001D6AB6" w:rsidRPr="00C20594" w:rsidRDefault="001D6AB6" w:rsidP="001D6AB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04E27A6" w14:textId="77777777" w:rsidR="001D6AB6" w:rsidRPr="00C20594" w:rsidRDefault="001D6AB6" w:rsidP="001D6AB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1153E6B8" w14:textId="77777777" w:rsidR="001D6AB6" w:rsidRPr="00C20594" w:rsidRDefault="001D6AB6" w:rsidP="001D6AB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5AC6EB65" w14:textId="77777777" w:rsidR="001D6AB6" w:rsidRPr="00C20594" w:rsidRDefault="001D6AB6" w:rsidP="001D6AB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1C4177A2" w14:textId="77777777" w:rsidR="001D6AB6" w:rsidRPr="00C20594" w:rsidRDefault="001D6AB6" w:rsidP="001D6AB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16973195" w14:textId="77777777" w:rsidR="001D6AB6" w:rsidRPr="00C20594" w:rsidRDefault="001D6AB6" w:rsidP="001D6AB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4155EFA7" w14:textId="77777777" w:rsidR="001D6AB6" w:rsidRPr="00C20594" w:rsidRDefault="001D6AB6" w:rsidP="001D6AB6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18D7C14C" w14:textId="77777777" w:rsidR="001D6AB6" w:rsidRPr="00C20594" w:rsidRDefault="001D6AB6" w:rsidP="001D6AB6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281F3C1B" w14:textId="77777777" w:rsidR="001D6AB6" w:rsidRDefault="001D6AB6" w:rsidP="001D6AB6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>:</w:t>
      </w:r>
    </w:p>
    <w:p w14:paraId="515193D3" w14:textId="77777777" w:rsidR="001D6AB6" w:rsidRDefault="001D6AB6" w:rsidP="001D6AB6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tbl>
      <w:tblPr>
        <w:tblStyle w:val="TableNormal1"/>
        <w:tblW w:w="8505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127"/>
        <w:gridCol w:w="1559"/>
        <w:gridCol w:w="1417"/>
      </w:tblGrid>
      <w:tr w:rsidR="001D6AB6" w14:paraId="7A4B4EEB" w14:textId="77777777" w:rsidTr="00960689">
        <w:trPr>
          <w:trHeight w:val="5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1A0F273" w14:textId="77777777" w:rsidR="001D6AB6" w:rsidRPr="003D24B4" w:rsidRDefault="001D6AB6" w:rsidP="00960689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681F5BA" w14:textId="77777777" w:rsidR="001D6AB6" w:rsidRPr="006E2EFA" w:rsidRDefault="001D6AB6" w:rsidP="00960689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 w:rsidRPr="006E2EFA">
              <w:rPr>
                <w:b/>
                <w:lang w:val="it-IT"/>
              </w:rPr>
              <w:t>N°</w:t>
            </w:r>
            <w:r w:rsidRPr="006E2EFA">
              <w:rPr>
                <w:b/>
                <w:spacing w:val="-2"/>
                <w:lang w:val="it-IT"/>
              </w:rPr>
              <w:t xml:space="preserve"> figure richieste nei r</w:t>
            </w:r>
            <w:r>
              <w:rPr>
                <w:b/>
                <w:spacing w:val="-2"/>
                <w:lang w:val="it-IT"/>
              </w:rPr>
              <w:t>uoli di TUTOR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2BCB324" w14:textId="77777777" w:rsidR="001D6AB6" w:rsidRDefault="001D6AB6" w:rsidP="00960689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b/>
              </w:rPr>
              <w:t xml:space="preserve">Ore di </w:t>
            </w:r>
            <w:proofErr w:type="spellStart"/>
            <w:r>
              <w:rPr>
                <w:b/>
              </w:rPr>
              <w:t>impegno</w:t>
            </w:r>
            <w:proofErr w:type="spellEnd"/>
            <w:r>
              <w:rPr>
                <w:b/>
              </w:rPr>
              <w:t xml:space="preserve"> TUTOR A PERCORSO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C314C5D" w14:textId="77777777" w:rsidR="001D6AB6" w:rsidRDefault="001D6AB6" w:rsidP="00960689">
            <w:pPr>
              <w:pStyle w:val="TableParagraph"/>
              <w:ind w:right="328"/>
              <w:jc w:val="center"/>
              <w:rPr>
                <w:b/>
              </w:rPr>
            </w:pPr>
            <w:r>
              <w:rPr>
                <w:b/>
              </w:rPr>
              <w:t xml:space="preserve">DISPONIBILITA’ A </w:t>
            </w:r>
            <w:proofErr w:type="spellStart"/>
            <w:r>
              <w:rPr>
                <w:b/>
              </w:rPr>
              <w:t>PIù</w:t>
            </w:r>
            <w:proofErr w:type="spellEnd"/>
            <w:r>
              <w:rPr>
                <w:b/>
              </w:rPr>
              <w:t xml:space="preserve"> PERCORSI (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>/no)</w:t>
            </w:r>
          </w:p>
        </w:tc>
      </w:tr>
      <w:tr w:rsidR="001D6AB6" w14:paraId="78D3697E" w14:textId="77777777" w:rsidTr="00960689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83FC" w14:textId="77777777" w:rsidR="001D6AB6" w:rsidRPr="0087246C" w:rsidRDefault="001D6AB6" w:rsidP="00960689">
            <w:pPr>
              <w:pStyle w:val="TableParagraph"/>
              <w:spacing w:before="25"/>
              <w:ind w:right="579"/>
              <w:rPr>
                <w:lang w:val="it-IT"/>
              </w:rPr>
            </w:pPr>
            <w:r w:rsidRPr="0079402C">
              <w:rPr>
                <w:lang w:val="it-IT"/>
              </w:rPr>
              <w:t xml:space="preserve">Percorsi </w:t>
            </w:r>
            <w:r>
              <w:rPr>
                <w:lang w:val="it-IT"/>
              </w:rPr>
              <w:t xml:space="preserve">in orario pomeridiano per il conseguimento di certificazione linguistica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22B3" w14:textId="77777777" w:rsidR="001D6AB6" w:rsidRPr="0087246C" w:rsidRDefault="001D6AB6" w:rsidP="00960689">
            <w:pPr>
              <w:pStyle w:val="TableParagraph"/>
              <w:spacing w:before="174"/>
              <w:ind w:left="9"/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2A27" w14:textId="77777777" w:rsidR="001D6AB6" w:rsidRPr="0087246C" w:rsidRDefault="001D6AB6" w:rsidP="00960689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  <w:r>
              <w:rPr>
                <w:lang w:val="it-IT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278E" w14:textId="77777777" w:rsidR="001D6AB6" w:rsidRPr="0087246C" w:rsidRDefault="001D6AB6" w:rsidP="00960689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</w:tr>
    </w:tbl>
    <w:p w14:paraId="61831117" w14:textId="77777777" w:rsidR="001D6AB6" w:rsidRDefault="001D6AB6" w:rsidP="001D6AB6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7C33852E" w14:textId="77777777" w:rsidR="001D6AB6" w:rsidRPr="00C20594" w:rsidRDefault="001D6AB6" w:rsidP="001D6AB6">
      <w:pPr>
        <w:autoSpaceDE w:val="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F893024" w14:textId="77777777" w:rsidR="001D6AB6" w:rsidRPr="00C20594" w:rsidRDefault="001D6AB6" w:rsidP="001D6AB6">
      <w:pPr>
        <w:numPr>
          <w:ilvl w:val="0"/>
          <w:numId w:val="6"/>
        </w:num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D08CDCA" w14:textId="77777777" w:rsidR="001D6AB6" w:rsidRPr="00C20594" w:rsidRDefault="001D6AB6" w:rsidP="001D6AB6">
      <w:pPr>
        <w:numPr>
          <w:ilvl w:val="0"/>
          <w:numId w:val="6"/>
        </w:num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essere in godimento dei diritti politici</w:t>
      </w:r>
    </w:p>
    <w:p w14:paraId="45CB89C3" w14:textId="77777777" w:rsidR="001D6AB6" w:rsidRPr="00551ED0" w:rsidRDefault="001D6AB6" w:rsidP="001D6AB6">
      <w:pPr>
        <w:numPr>
          <w:ilvl w:val="0"/>
          <w:numId w:val="6"/>
        </w:numPr>
        <w:autoSpaceDE w:val="0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>
        <w:rPr>
          <w:rFonts w:ascii="Arial" w:eastAsiaTheme="minorEastAsia" w:hAnsi="Arial" w:cs="Arial"/>
        </w:rPr>
        <w:t xml:space="preserve"> </w:t>
      </w:r>
      <w:r w:rsidRPr="00551ED0">
        <w:rPr>
          <w:rFonts w:ascii="Arial" w:eastAsiaTheme="minorEastAsia" w:hAnsi="Arial" w:cs="Arial"/>
        </w:rPr>
        <w:t>__________________________________________________________________</w:t>
      </w:r>
    </w:p>
    <w:p w14:paraId="2C70CD57" w14:textId="77777777" w:rsidR="001D6AB6" w:rsidRPr="00551ED0" w:rsidRDefault="001D6AB6" w:rsidP="001D6AB6">
      <w:pPr>
        <w:numPr>
          <w:ilvl w:val="0"/>
          <w:numId w:val="6"/>
        </w:numPr>
        <w:autoSpaceDE w:val="0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  <w:r w:rsidRPr="00551ED0">
        <w:rPr>
          <w:rFonts w:ascii="Arial" w:eastAsiaTheme="minorEastAsia" w:hAnsi="Arial" w:cs="Arial"/>
        </w:rPr>
        <w:t>____________________________________________________________</w:t>
      </w:r>
    </w:p>
    <w:p w14:paraId="7E8251BA" w14:textId="77777777" w:rsidR="001D6AB6" w:rsidRPr="00C20594" w:rsidRDefault="001D6AB6" w:rsidP="001D6AB6">
      <w:pPr>
        <w:numPr>
          <w:ilvl w:val="0"/>
          <w:numId w:val="6"/>
        </w:num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68864594" w14:textId="77777777" w:rsidR="001D6AB6" w:rsidRPr="00551ED0" w:rsidRDefault="001D6AB6" w:rsidP="001D6AB6">
      <w:pPr>
        <w:numPr>
          <w:ilvl w:val="0"/>
          <w:numId w:val="6"/>
        </w:num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02282619" w14:textId="77777777" w:rsidR="001D6AB6" w:rsidRPr="00EB52E0" w:rsidRDefault="001D6AB6" w:rsidP="001D6AB6">
      <w:pPr>
        <w:numPr>
          <w:ilvl w:val="0"/>
          <w:numId w:val="6"/>
        </w:num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94A2CB3" w14:textId="77777777" w:rsidR="001D6AB6" w:rsidRPr="00501DE1" w:rsidRDefault="001D6AB6" w:rsidP="001D6AB6">
      <w:pPr>
        <w:numPr>
          <w:ilvl w:val="0"/>
          <w:numId w:val="6"/>
        </w:numPr>
        <w:autoSpaceDE w:val="0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0DA1C1E6" w14:textId="77777777" w:rsidR="001D6AB6" w:rsidRPr="005E1D00" w:rsidRDefault="001D6AB6" w:rsidP="001D6AB6">
      <w:pPr>
        <w:numPr>
          <w:ilvl w:val="0"/>
          <w:numId w:val="6"/>
        </w:numPr>
        <w:autoSpaceDE w:val="0"/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8"/>
          <w:szCs w:val="18"/>
        </w:rPr>
        <w:t>di essere in possesso dei requisiti di cui al bando</w:t>
      </w:r>
    </w:p>
    <w:p w14:paraId="11984A22" w14:textId="77777777" w:rsidR="001D6AB6" w:rsidRPr="00B77FDD" w:rsidRDefault="001D6AB6" w:rsidP="001D6AB6">
      <w:pPr>
        <w:autoSpaceDE w:val="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60A5955A" w14:textId="77777777" w:rsidR="001D6AB6" w:rsidRPr="00C20594" w:rsidRDefault="001D6AB6" w:rsidP="001D6AB6">
      <w:pPr>
        <w:widowControl w:val="0"/>
        <w:tabs>
          <w:tab w:val="left" w:pos="480"/>
        </w:tabs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bookmarkStart w:id="0" w:name="_GoBack"/>
      <w:bookmarkEnd w:id="0"/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4B5F77E9" w14:textId="77777777" w:rsidR="001D6AB6" w:rsidRDefault="001D6AB6" w:rsidP="001D6AB6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887F3CC" w14:textId="77777777" w:rsidR="001D6AB6" w:rsidRDefault="001D6AB6" w:rsidP="001D6AB6">
      <w:pPr>
        <w:autoSpaceDE w:val="0"/>
        <w:autoSpaceDN w:val="0"/>
        <w:adjustRightInd w:val="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  <w:r>
        <w:rPr>
          <w:rFonts w:ascii="Arial" w:eastAsiaTheme="minorEastAsia" w:hAnsi="Arial" w:cs="Arial"/>
          <w:b/>
          <w:sz w:val="18"/>
          <w:szCs w:val="18"/>
        </w:rPr>
        <w:t xml:space="preserve"> </w:t>
      </w:r>
    </w:p>
    <w:p w14:paraId="02A09DE6" w14:textId="77777777" w:rsidR="001D6AB6" w:rsidRPr="00C20594" w:rsidRDefault="001D6AB6" w:rsidP="001D6AB6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66D62A4A" w14:textId="77777777" w:rsidR="001D6AB6" w:rsidRPr="00C20594" w:rsidRDefault="001D6AB6" w:rsidP="001D6AB6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41213965" w14:textId="77777777" w:rsidR="001D6AB6" w:rsidRPr="00C20594" w:rsidRDefault="001D6AB6" w:rsidP="001D6AB6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32A3A05F" w14:textId="77777777" w:rsidR="001D6AB6" w:rsidRPr="00C20594" w:rsidRDefault="001D6AB6" w:rsidP="001D6AB6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4A4C3DB2" w14:textId="77777777" w:rsidR="001D6AB6" w:rsidRPr="00C20594" w:rsidRDefault="001D6AB6" w:rsidP="001D6AB6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69E79FB1" w14:textId="77777777" w:rsidR="001D6AB6" w:rsidRDefault="001D6AB6" w:rsidP="001D6AB6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75E634D2" w14:textId="77777777" w:rsidR="001D6AB6" w:rsidRDefault="001D6AB6" w:rsidP="001D6AB6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1B854F3B" w14:textId="77777777" w:rsidR="001D6AB6" w:rsidRDefault="001D6AB6" w:rsidP="001D6AB6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643D567C" w14:textId="77777777" w:rsidR="001D6AB6" w:rsidRPr="00C20594" w:rsidRDefault="001D6AB6" w:rsidP="001D6AB6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202BBAE6" w14:textId="3F00A405" w:rsidR="001D6AB6" w:rsidRDefault="001D6AB6" w:rsidP="001D6AB6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16A138BF" w14:textId="3F506C6E" w:rsidR="001D6AB6" w:rsidRDefault="001D6AB6" w:rsidP="001D6AB6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0B5C94F3" w14:textId="4BCCF747" w:rsidR="001D6AB6" w:rsidRDefault="001D6AB6" w:rsidP="001D6AB6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113743CD" w14:textId="77777777" w:rsidR="001D6AB6" w:rsidRDefault="001D6AB6" w:rsidP="001D6AB6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848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60"/>
        <w:gridCol w:w="1544"/>
      </w:tblGrid>
      <w:tr w:rsidR="001D6AB6" w14:paraId="034019BC" w14:textId="77777777" w:rsidTr="0096068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3EA1A" w14:textId="77777777" w:rsidR="001D6AB6" w:rsidRDefault="001D6AB6" w:rsidP="00960689">
            <w:pPr>
              <w:snapToGrid w:val="0"/>
              <w:rPr>
                <w:b/>
              </w:rPr>
            </w:pPr>
          </w:p>
          <w:p w14:paraId="5B2A1CFD" w14:textId="77777777" w:rsidR="001D6AB6" w:rsidRDefault="001D6AB6" w:rsidP="001D6A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70D31" w14:textId="77777777" w:rsidR="001D6AB6" w:rsidRDefault="001D6AB6" w:rsidP="0096068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21799" w14:textId="77777777" w:rsidR="001D6AB6" w:rsidRDefault="001D6AB6" w:rsidP="0096068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D6AB6" w14:paraId="37271340" w14:textId="77777777" w:rsidTr="0096068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7E9E8" w14:textId="77777777" w:rsidR="001D6AB6" w:rsidRPr="00B2753D" w:rsidRDefault="001D6AB6" w:rsidP="00960689">
            <w:r w:rsidRPr="00B2753D">
              <w:rPr>
                <w:b/>
              </w:rPr>
              <w:t xml:space="preserve">A1. LAUREA </w:t>
            </w:r>
          </w:p>
          <w:p w14:paraId="0F45545C" w14:textId="77777777" w:rsidR="001D6AB6" w:rsidRPr="00B2430C" w:rsidRDefault="001D6AB6" w:rsidP="00960689">
            <w:pPr>
              <w:rPr>
                <w:b/>
                <w:bCs/>
              </w:rPr>
            </w:pPr>
            <w:r w:rsidRPr="00B2430C">
              <w:rPr>
                <w:b/>
                <w:bCs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20730" w14:textId="77777777" w:rsidR="001D6AB6" w:rsidRPr="00B2753D" w:rsidRDefault="001D6AB6" w:rsidP="00960689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ABE5D" w14:textId="77777777" w:rsidR="001D6AB6" w:rsidRPr="00B2753D" w:rsidRDefault="001D6AB6" w:rsidP="00960689">
            <w:r w:rsidRPr="00B2753D">
              <w:rPr>
                <w:b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CE6D" w14:textId="77777777" w:rsidR="001D6AB6" w:rsidRDefault="001D6AB6" w:rsidP="0096068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00DE" w14:textId="77777777" w:rsidR="001D6AB6" w:rsidRDefault="001D6AB6" w:rsidP="00960689">
            <w:pPr>
              <w:snapToGrid w:val="0"/>
            </w:pPr>
          </w:p>
        </w:tc>
      </w:tr>
      <w:tr w:rsidR="001D6AB6" w14:paraId="2F7F4B7D" w14:textId="77777777" w:rsidTr="0096068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A467A" w14:textId="77777777" w:rsidR="001D6AB6" w:rsidRPr="00B2753D" w:rsidRDefault="001D6AB6" w:rsidP="00960689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BA6C" w14:textId="77777777" w:rsidR="001D6AB6" w:rsidRPr="00B2753D" w:rsidRDefault="001D6AB6" w:rsidP="00960689">
            <w:pPr>
              <w:rPr>
                <w:b/>
              </w:rPr>
            </w:pPr>
            <w:r w:rsidRPr="00825A9E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7DB5" w14:textId="77777777" w:rsidR="001D6AB6" w:rsidRPr="00B2753D" w:rsidRDefault="001D6AB6" w:rsidP="00960689">
            <w:r>
              <w:rPr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D2C45" w14:textId="77777777" w:rsidR="001D6AB6" w:rsidRDefault="001D6AB6" w:rsidP="0096068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30A7" w14:textId="77777777" w:rsidR="001D6AB6" w:rsidRDefault="001D6AB6" w:rsidP="00960689">
            <w:pPr>
              <w:snapToGrid w:val="0"/>
            </w:pPr>
          </w:p>
        </w:tc>
      </w:tr>
      <w:tr w:rsidR="001D6AB6" w14:paraId="75C73A97" w14:textId="77777777" w:rsidTr="0096068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FC590" w14:textId="77777777" w:rsidR="001D6AB6" w:rsidRDefault="001D6AB6" w:rsidP="00960689">
            <w:pPr>
              <w:rPr>
                <w:b/>
              </w:rPr>
            </w:pPr>
            <w:r>
              <w:rPr>
                <w:b/>
              </w:rPr>
              <w:t>A2</w:t>
            </w:r>
            <w:r w:rsidRPr="008935BD">
              <w:rPr>
                <w:b/>
              </w:rPr>
              <w:t>. LAUREA (</w:t>
            </w:r>
            <w:r>
              <w:rPr>
                <w:b/>
              </w:rPr>
              <w:t>triennale in alternativa al punto A1</w:t>
            </w:r>
            <w:r w:rsidRPr="008935B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0645" w14:textId="77777777" w:rsidR="001D6AB6" w:rsidRPr="00B2753D" w:rsidRDefault="001D6AB6" w:rsidP="00960689">
            <w:pPr>
              <w:snapToGrid w:val="0"/>
            </w:pPr>
            <w:r w:rsidRPr="00825A9E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C608E" w14:textId="77777777" w:rsidR="001D6AB6" w:rsidRDefault="001D6AB6" w:rsidP="0096068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F91B" w14:textId="77777777" w:rsidR="001D6AB6" w:rsidRDefault="001D6AB6" w:rsidP="0096068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72A1" w14:textId="77777777" w:rsidR="001D6AB6" w:rsidRDefault="001D6AB6" w:rsidP="00960689">
            <w:pPr>
              <w:snapToGrid w:val="0"/>
            </w:pPr>
          </w:p>
        </w:tc>
      </w:tr>
      <w:tr w:rsidR="001D6AB6" w14:paraId="7B3B25FC" w14:textId="77777777" w:rsidTr="0096068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A438" w14:textId="77777777" w:rsidR="001D6AB6" w:rsidRDefault="001D6AB6" w:rsidP="00960689">
            <w:pPr>
              <w:rPr>
                <w:b/>
              </w:rPr>
            </w:pPr>
            <w:r>
              <w:rPr>
                <w:b/>
              </w:rPr>
              <w:t>A3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DIPLOMA SCUOLA SECONDARIA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F1CE" w14:textId="77777777" w:rsidR="001D6AB6" w:rsidRPr="00B2753D" w:rsidRDefault="001D6AB6" w:rsidP="00960689">
            <w:pPr>
              <w:snapToGrid w:val="0"/>
            </w:pPr>
            <w:r w:rsidRPr="00825A9E">
              <w:t>Verrà valutat</w:t>
            </w:r>
            <w:r>
              <w:t>o</w:t>
            </w:r>
            <w:r w:rsidRPr="00825A9E">
              <w:t xml:space="preserve"> </w:t>
            </w:r>
            <w:r>
              <w:t>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8303E" w14:textId="77777777" w:rsidR="001D6AB6" w:rsidRDefault="001D6AB6" w:rsidP="0096068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FB482" w14:textId="77777777" w:rsidR="001D6AB6" w:rsidRDefault="001D6AB6" w:rsidP="0096068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ADFA" w14:textId="77777777" w:rsidR="001D6AB6" w:rsidRDefault="001D6AB6" w:rsidP="00960689">
            <w:pPr>
              <w:snapToGrid w:val="0"/>
            </w:pPr>
          </w:p>
        </w:tc>
      </w:tr>
      <w:tr w:rsidR="001D6AB6" w14:paraId="0EE8798E" w14:textId="77777777" w:rsidTr="0096068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D3068" w14:textId="77777777" w:rsidR="001D6AB6" w:rsidRPr="00B2753D" w:rsidRDefault="001D6AB6" w:rsidP="00960689">
            <w:pPr>
              <w:rPr>
                <w:b/>
              </w:rPr>
            </w:pPr>
          </w:p>
          <w:p w14:paraId="0BA6C300" w14:textId="77777777" w:rsidR="001D6AB6" w:rsidRPr="00B2753D" w:rsidRDefault="001D6AB6" w:rsidP="00960689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79399D7" w14:textId="77777777" w:rsidR="001D6AB6" w:rsidRPr="00B2753D" w:rsidRDefault="001D6AB6" w:rsidP="00960689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1817C" w14:textId="77777777" w:rsidR="001D6AB6" w:rsidRDefault="001D6AB6" w:rsidP="0096068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12440" w14:textId="77777777" w:rsidR="001D6AB6" w:rsidRDefault="001D6AB6" w:rsidP="00960689">
            <w:pPr>
              <w:snapToGrid w:val="0"/>
            </w:pPr>
          </w:p>
        </w:tc>
      </w:tr>
      <w:tr w:rsidR="001D6AB6" w14:paraId="7B221FB4" w14:textId="77777777" w:rsidTr="0096068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E8F2" w14:textId="77777777" w:rsidR="001D6AB6" w:rsidRPr="00B2753D" w:rsidRDefault="001D6AB6" w:rsidP="00960689">
            <w:pPr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453C6" w14:textId="77777777" w:rsidR="001D6AB6" w:rsidRPr="00F41391" w:rsidRDefault="001D6AB6" w:rsidP="00960689">
            <w:r w:rsidRPr="00F41391">
              <w:t xml:space="preserve">Max </w:t>
            </w:r>
            <w: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E8DD4" w14:textId="77777777" w:rsidR="001D6AB6" w:rsidRPr="00B2753D" w:rsidRDefault="001D6AB6" w:rsidP="00960689">
            <w:r w:rsidRPr="00B2753D">
              <w:rPr>
                <w:b/>
              </w:rPr>
              <w:t xml:space="preserve">5 punti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3A8A7" w14:textId="77777777" w:rsidR="001D6AB6" w:rsidRDefault="001D6AB6" w:rsidP="0096068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CFB5" w14:textId="77777777" w:rsidR="001D6AB6" w:rsidRDefault="001D6AB6" w:rsidP="00960689">
            <w:pPr>
              <w:snapToGrid w:val="0"/>
            </w:pPr>
          </w:p>
        </w:tc>
      </w:tr>
      <w:tr w:rsidR="001D6AB6" w14:paraId="45C514EA" w14:textId="77777777" w:rsidTr="0096068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72B22" w14:textId="77777777" w:rsidR="001D6AB6" w:rsidRPr="00B2753D" w:rsidRDefault="001D6AB6" w:rsidP="00960689">
            <w:pPr>
              <w:rPr>
                <w:b/>
              </w:rPr>
            </w:pPr>
          </w:p>
          <w:p w14:paraId="64AEA32C" w14:textId="77777777" w:rsidR="001D6AB6" w:rsidRPr="00B2753D" w:rsidRDefault="001D6AB6" w:rsidP="00960689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1AB6B770" w14:textId="77777777" w:rsidR="001D6AB6" w:rsidRPr="00B2753D" w:rsidRDefault="001D6AB6" w:rsidP="00960689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EA7FF1A" w14:textId="77777777" w:rsidR="001D6AB6" w:rsidRPr="00B2753D" w:rsidRDefault="001D6AB6" w:rsidP="009606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8A39" w14:textId="77777777" w:rsidR="001D6AB6" w:rsidRDefault="001D6AB6" w:rsidP="0096068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D7743" w14:textId="77777777" w:rsidR="001D6AB6" w:rsidRDefault="001D6AB6" w:rsidP="00960689">
            <w:pPr>
              <w:snapToGrid w:val="0"/>
            </w:pPr>
          </w:p>
        </w:tc>
      </w:tr>
      <w:tr w:rsidR="001D6AB6" w14:paraId="22339E94" w14:textId="77777777" w:rsidTr="0096068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2B1A" w14:textId="77777777" w:rsidR="001D6AB6" w:rsidRPr="00B2753D" w:rsidRDefault="001D6AB6" w:rsidP="00960689">
            <w:pPr>
              <w:rPr>
                <w:b/>
              </w:rPr>
            </w:pPr>
            <w:r>
              <w:rPr>
                <w:b/>
              </w:rPr>
              <w:t>C1</w:t>
            </w:r>
            <w:r w:rsidRPr="00B2753D">
              <w:rPr>
                <w:b/>
              </w:rPr>
              <w:t xml:space="preserve">. ESPERIENZE DI TUTOR D’AULA/DIDATTICO (min. 20 ore) NEI PROGETTI FINANZIATI DAL FONDO SOCIALE EUROPEO </w:t>
            </w:r>
            <w:r w:rsidRPr="00B2430C">
              <w:rPr>
                <w:b/>
              </w:rPr>
              <w:t>(PON – POR-</w:t>
            </w:r>
            <w:r>
              <w:rPr>
                <w:b/>
              </w:rPr>
              <w:t xml:space="preserve"> PNRR</w:t>
            </w:r>
            <w:r w:rsidRPr="00B2430C">
              <w:rPr>
                <w:b/>
              </w:rPr>
              <w:t xml:space="preserve">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52F8" w14:textId="77777777" w:rsidR="001D6AB6" w:rsidRPr="00B2753D" w:rsidRDefault="001D6AB6" w:rsidP="00960689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5DBB8" w14:textId="77777777" w:rsidR="001D6AB6" w:rsidRPr="00B2753D" w:rsidRDefault="001D6AB6" w:rsidP="00960689">
            <w:pPr>
              <w:rPr>
                <w:b/>
              </w:rPr>
            </w:pPr>
            <w:r>
              <w:rPr>
                <w:b/>
              </w:rPr>
              <w:t xml:space="preserve"> 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B03B4" w14:textId="77777777" w:rsidR="001D6AB6" w:rsidRDefault="001D6AB6" w:rsidP="0096068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CC68" w14:textId="77777777" w:rsidR="001D6AB6" w:rsidRDefault="001D6AB6" w:rsidP="00960689">
            <w:pPr>
              <w:snapToGrid w:val="0"/>
            </w:pPr>
          </w:p>
        </w:tc>
      </w:tr>
      <w:tr w:rsidR="001D6AB6" w14:paraId="425EAD3B" w14:textId="77777777" w:rsidTr="0096068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63B7" w14:textId="77777777" w:rsidR="001D6AB6" w:rsidRPr="00B2753D" w:rsidRDefault="001D6AB6" w:rsidP="00960689">
            <w:pPr>
              <w:rPr>
                <w:b/>
              </w:rPr>
            </w:pPr>
            <w:r>
              <w:rPr>
                <w:b/>
              </w:rPr>
              <w:lastRenderedPageBreak/>
              <w:t>C2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</w:t>
            </w:r>
            <w:r w:rsidRPr="00B2753D">
              <w:rPr>
                <w:b/>
              </w:rPr>
              <w:t xml:space="preserve"> (min. 20 ore)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9360E" w14:textId="77777777" w:rsidR="001D6AB6" w:rsidRDefault="001D6AB6" w:rsidP="00960689"/>
          <w:p w14:paraId="10BB7102" w14:textId="77777777" w:rsidR="001D6AB6" w:rsidRDefault="001D6AB6" w:rsidP="00960689"/>
          <w:p w14:paraId="01EB1CDE" w14:textId="77777777" w:rsidR="001D6AB6" w:rsidRPr="00B2753D" w:rsidRDefault="001D6AB6" w:rsidP="00960689">
            <w:r w:rsidRPr="002E6215">
              <w:t xml:space="preserve">Max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2609" w14:textId="77777777" w:rsidR="001D6AB6" w:rsidRDefault="001D6AB6" w:rsidP="00960689">
            <w:pPr>
              <w:rPr>
                <w:b/>
              </w:rPr>
            </w:pPr>
          </w:p>
          <w:p w14:paraId="4722FE00" w14:textId="77777777" w:rsidR="001D6AB6" w:rsidRPr="00B2753D" w:rsidRDefault="001D6AB6" w:rsidP="00960689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2D37" w14:textId="77777777" w:rsidR="001D6AB6" w:rsidRDefault="001D6AB6" w:rsidP="0096068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65A9" w14:textId="77777777" w:rsidR="001D6AB6" w:rsidRDefault="001D6AB6" w:rsidP="00960689">
            <w:pPr>
              <w:snapToGrid w:val="0"/>
            </w:pPr>
          </w:p>
        </w:tc>
      </w:tr>
      <w:tr w:rsidR="001D6AB6" w14:paraId="0A41289F" w14:textId="77777777" w:rsidTr="0096068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8A0C" w14:textId="77777777" w:rsidR="001D6AB6" w:rsidRPr="00B2753D" w:rsidRDefault="001D6AB6" w:rsidP="00960689">
            <w:pPr>
              <w:rPr>
                <w:b/>
              </w:rPr>
            </w:pPr>
            <w:r>
              <w:rPr>
                <w:b/>
              </w:rPr>
              <w:t>C3</w:t>
            </w:r>
            <w:r w:rsidRPr="00B2753D">
              <w:rPr>
                <w:b/>
              </w:rPr>
              <w:t xml:space="preserve">. ESPERIENZE DI TUTOR COORDINATORE (min. 20 ore)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  <w:r w:rsidRPr="00B2753D">
              <w:rPr>
                <w:b/>
              </w:rPr>
              <w:t xml:space="preserve">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D17D" w14:textId="77777777" w:rsidR="001D6AB6" w:rsidRDefault="001D6AB6" w:rsidP="00960689"/>
          <w:p w14:paraId="4E258E2A" w14:textId="77777777" w:rsidR="001D6AB6" w:rsidRPr="00B2753D" w:rsidRDefault="001D6AB6" w:rsidP="00960689">
            <w:r w:rsidRPr="002E6215">
              <w:t xml:space="preserve">Max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BAE5D" w14:textId="77777777" w:rsidR="001D6AB6" w:rsidRPr="00B2753D" w:rsidRDefault="001D6AB6" w:rsidP="00960689">
            <w:pPr>
              <w:rPr>
                <w:b/>
              </w:rPr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D5BD" w14:textId="77777777" w:rsidR="001D6AB6" w:rsidRDefault="001D6AB6" w:rsidP="0096068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9718" w14:textId="77777777" w:rsidR="001D6AB6" w:rsidRDefault="001D6AB6" w:rsidP="00960689">
            <w:pPr>
              <w:snapToGrid w:val="0"/>
            </w:pPr>
          </w:p>
        </w:tc>
      </w:tr>
      <w:tr w:rsidR="001D6AB6" w14:paraId="5BA20855" w14:textId="77777777" w:rsidTr="0096068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1862" w14:textId="77777777" w:rsidR="001D6AB6" w:rsidRPr="00B2753D" w:rsidRDefault="001D6AB6" w:rsidP="00960689">
            <w:r>
              <w:rPr>
                <w:b/>
              </w:rPr>
              <w:t>C4</w:t>
            </w:r>
            <w:r w:rsidRPr="00B2753D">
              <w:rPr>
                <w:b/>
              </w:rPr>
              <w:t xml:space="preserve">. CONOSCENZE SPECIFICHE DELL' ARGOMENTO </w:t>
            </w:r>
            <w:r>
              <w:rPr>
                <w:b/>
              </w:rPr>
              <w:t>DELLA FORMAZIONE</w:t>
            </w:r>
            <w:r w:rsidRPr="00B2753D">
              <w:rPr>
                <w:b/>
              </w:rPr>
              <w:t xml:space="preserve"> (documentate attraverso pubblicazioni</w:t>
            </w:r>
            <w:r>
              <w:rPr>
                <w:b/>
              </w:rPr>
              <w:t xml:space="preserve"> o corsi seguiti 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ore) per i quali è stato rilasciato un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190D" w14:textId="77777777" w:rsidR="001D6AB6" w:rsidRPr="00B2753D" w:rsidRDefault="001D6AB6" w:rsidP="00960689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2036E" w14:textId="77777777" w:rsidR="001D6AB6" w:rsidRPr="00B2753D" w:rsidRDefault="001D6AB6" w:rsidP="00960689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A73FE" w14:textId="77777777" w:rsidR="001D6AB6" w:rsidRDefault="001D6AB6" w:rsidP="0096068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B9BA" w14:textId="77777777" w:rsidR="001D6AB6" w:rsidRDefault="001D6AB6" w:rsidP="00960689">
            <w:pPr>
              <w:snapToGrid w:val="0"/>
            </w:pPr>
          </w:p>
        </w:tc>
      </w:tr>
      <w:tr w:rsidR="001D6AB6" w14:paraId="68C3974B" w14:textId="77777777" w:rsidTr="00960689">
        <w:trPr>
          <w:trHeight w:val="430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9724" w14:textId="77777777" w:rsidR="001D6AB6" w:rsidRPr="00B2753D" w:rsidRDefault="001D6AB6" w:rsidP="00960689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   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405B" w14:textId="77777777" w:rsidR="001D6AB6" w:rsidRDefault="001D6AB6" w:rsidP="0096068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EBBB2" w14:textId="77777777" w:rsidR="001D6AB6" w:rsidRDefault="001D6AB6" w:rsidP="00960689">
            <w:pPr>
              <w:snapToGrid w:val="0"/>
            </w:pPr>
          </w:p>
        </w:tc>
      </w:tr>
    </w:tbl>
    <w:p w14:paraId="32900D5C" w14:textId="77777777" w:rsidR="001D6AB6" w:rsidRDefault="001D6AB6" w:rsidP="001D6AB6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4B4695C2" w14:textId="77777777" w:rsidR="00683552" w:rsidRPr="0096322E" w:rsidRDefault="00683552" w:rsidP="001D2343">
      <w:pPr>
        <w:spacing w:after="0"/>
        <w:ind w:firstLine="720"/>
        <w:jc w:val="right"/>
      </w:pPr>
    </w:p>
    <w:sectPr w:rsidR="00683552" w:rsidRPr="0096322E" w:rsidSect="00850449">
      <w:headerReference w:type="default" r:id="rId7"/>
      <w:footerReference w:type="default" r:id="rId8"/>
      <w:pgSz w:w="11906" w:h="16838"/>
      <w:pgMar w:top="2424" w:right="720" w:bottom="764" w:left="720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B5973" w14:textId="77777777" w:rsidR="00773638" w:rsidRDefault="00773638">
      <w:pPr>
        <w:spacing w:after="0" w:line="240" w:lineRule="auto"/>
      </w:pPr>
      <w:r>
        <w:separator/>
      </w:r>
    </w:p>
  </w:endnote>
  <w:endnote w:type="continuationSeparator" w:id="0">
    <w:p w14:paraId="10FEB35D" w14:textId="77777777" w:rsidR="00773638" w:rsidRDefault="0077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SF UI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5233"/>
      <w:gridCol w:w="5237"/>
    </w:tblGrid>
    <w:tr w:rsidR="00D42798" w14:paraId="0E7CBFA2" w14:textId="77777777">
      <w:tc>
        <w:tcPr>
          <w:tcW w:w="5233" w:type="dxa"/>
          <w:tcBorders>
            <w:top w:val="single" w:sz="4" w:space="0" w:color="000000"/>
          </w:tcBorders>
          <w:shd w:val="clear" w:color="auto" w:fill="auto"/>
        </w:tcPr>
        <w:p w14:paraId="5AAADB16" w14:textId="77777777" w:rsidR="00D42798" w:rsidRDefault="00D42798" w:rsidP="00F40EB5">
          <w:pPr>
            <w:rPr>
              <w:rFonts w:ascii="Arial" w:eastAsia="Calibri" w:hAnsi="Arial" w:cs="Calibri"/>
              <w:color w:val="000000"/>
              <w:sz w:val="16"/>
              <w:szCs w:val="16"/>
            </w:rPr>
          </w:pPr>
          <w:r>
            <w:rPr>
              <w:rFonts w:ascii="Arial" w:eastAsia="Calibri" w:hAnsi="Arial" w:cs="Calibri"/>
              <w:color w:val="000000"/>
              <w:sz w:val="16"/>
              <w:szCs w:val="16"/>
            </w:rPr>
            <w:t>Liceo Statale “G. de Chirico” - Torre Annunziata (Na)</w:t>
          </w:r>
        </w:p>
      </w:tc>
      <w:tc>
        <w:tcPr>
          <w:tcW w:w="5237" w:type="dxa"/>
          <w:tcBorders>
            <w:top w:val="single" w:sz="4" w:space="0" w:color="000000"/>
          </w:tcBorders>
          <w:shd w:val="clear" w:color="auto" w:fill="auto"/>
        </w:tcPr>
        <w:p w14:paraId="67A3B5A7" w14:textId="01FB1606" w:rsidR="00D42798" w:rsidRDefault="00D42798">
          <w:pPr>
            <w:spacing w:after="0" w:line="100" w:lineRule="atLeast"/>
            <w:jc w:val="right"/>
          </w:pPr>
          <w:r>
            <w:rPr>
              <w:rFonts w:ascii="Arial" w:eastAsia="Calibri" w:hAnsi="Arial" w:cs="Calibri"/>
              <w:color w:val="000000"/>
              <w:sz w:val="16"/>
              <w:szCs w:val="16"/>
            </w:rPr>
            <w:t xml:space="preserve">Pagina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D6AB6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Arial" w:eastAsia="Calibri" w:hAnsi="Arial" w:cs="Calibri"/>
              <w:color w:val="000000"/>
              <w:sz w:val="16"/>
              <w:szCs w:val="16"/>
            </w:rPr>
            <w:t xml:space="preserve"> di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1D6AB6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2D055E8" w14:textId="77777777" w:rsidR="00D42798" w:rsidRDefault="00D42798">
    <w:pPr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33165" w14:textId="77777777" w:rsidR="00773638" w:rsidRDefault="00773638">
      <w:pPr>
        <w:spacing w:after="0" w:line="240" w:lineRule="auto"/>
      </w:pPr>
      <w:r>
        <w:separator/>
      </w:r>
    </w:p>
  </w:footnote>
  <w:footnote w:type="continuationSeparator" w:id="0">
    <w:p w14:paraId="44EB6F06" w14:textId="77777777" w:rsidR="00773638" w:rsidRDefault="0077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1952"/>
      <w:gridCol w:w="6125"/>
      <w:gridCol w:w="2410"/>
    </w:tblGrid>
    <w:tr w:rsidR="00D42798" w14:paraId="3F40877B" w14:textId="77777777" w:rsidTr="00181FF2">
      <w:trPr>
        <w:trHeight w:val="1260"/>
        <w:jc w:val="center"/>
      </w:trPr>
      <w:tc>
        <w:tcPr>
          <w:tcW w:w="1952" w:type="dxa"/>
          <w:shd w:val="clear" w:color="auto" w:fill="auto"/>
        </w:tcPr>
        <w:p w14:paraId="1012F75A" w14:textId="77777777" w:rsidR="00D42798" w:rsidRDefault="00D42798">
          <w:pPr>
            <w:snapToGrid w:val="0"/>
            <w:spacing w:after="0"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57728" behindDoc="0" locked="0" layoutInCell="1" allowOverlap="1" wp14:anchorId="660690A5" wp14:editId="206AB764">
                <wp:simplePos x="0" y="0"/>
                <wp:positionH relativeFrom="column">
                  <wp:posOffset>344811</wp:posOffset>
                </wp:positionH>
                <wp:positionV relativeFrom="paragraph">
                  <wp:posOffset>131445</wp:posOffset>
                </wp:positionV>
                <wp:extent cx="737235" cy="746760"/>
                <wp:effectExtent l="0" t="0" r="5715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5" w:type="dxa"/>
          <w:shd w:val="clear" w:color="auto" w:fill="auto"/>
          <w:vAlign w:val="center"/>
        </w:tcPr>
        <w:p w14:paraId="42A7E1E1" w14:textId="631AF3DA" w:rsidR="00D42798" w:rsidRDefault="00D42798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STATALE “GIORGIO de CHIRICO”</w:t>
          </w:r>
        </w:p>
        <w:p w14:paraId="3D9158B1" w14:textId="77777777" w:rsidR="00D42798" w:rsidRDefault="00D42798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Artistico – Liceo delle Scienze Umane</w:t>
          </w:r>
        </w:p>
        <w:p w14:paraId="1F7C5A52" w14:textId="353C2DED" w:rsidR="00D42798" w:rsidRDefault="00D42798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Ambito Territoriale n.21 – C. F. 82008380634 – </w:t>
          </w:r>
          <w:proofErr w:type="spellStart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Cod.Un.Uff</w:t>
          </w:r>
          <w:proofErr w:type="spellEnd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. UF7UYA</w:t>
          </w:r>
        </w:p>
        <w:p w14:paraId="00A1AFDE" w14:textId="6690F42B" w:rsidR="00D42798" w:rsidRDefault="00D42798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Codici Meccanografici: NA</w:t>
          </w:r>
          <w:r w:rsidR="004D7143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SD04000B</w:t>
          </w: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 </w:t>
          </w:r>
        </w:p>
        <w:p w14:paraId="55E49457" w14:textId="77777777" w:rsidR="00D42798" w:rsidRDefault="00D42798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14:paraId="3D1BAC64" w14:textId="4A340F58" w:rsidR="00D42798" w:rsidRDefault="00181FF2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tel. 0815362838</w:t>
          </w:r>
          <w:r w:rsidR="00342DB2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 - web </w:t>
          </w: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https://</w:t>
          </w:r>
          <w:r w:rsidR="00342DB2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www.liceodechirico.edu</w:t>
          </w:r>
          <w:r w:rsidR="00D42798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.it</w:t>
          </w:r>
        </w:p>
        <w:p w14:paraId="69B15503" w14:textId="0DB73FC1" w:rsidR="00D42798" w:rsidRDefault="00D42798">
          <w:pPr>
            <w:spacing w:after="0" w:line="100" w:lineRule="atLeast"/>
            <w:jc w:val="center"/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e- mail nasd04000b@istruzione</w:t>
          </w:r>
          <w:r w:rsidR="007A47D1"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.</w:t>
          </w: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it; </w:t>
          </w:r>
          <w:proofErr w:type="spellStart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pec</w:t>
          </w:r>
          <w:proofErr w:type="spellEnd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 nasd04000b@pec.istruzione.it</w:t>
          </w:r>
        </w:p>
      </w:tc>
      <w:tc>
        <w:tcPr>
          <w:tcW w:w="2410" w:type="dxa"/>
          <w:shd w:val="clear" w:color="auto" w:fill="auto"/>
          <w:vAlign w:val="center"/>
        </w:tcPr>
        <w:p w14:paraId="53174861" w14:textId="160A78E6" w:rsidR="00D42798" w:rsidRDefault="00DE3BE7">
          <w:pPr>
            <w:snapToGrid w:val="0"/>
            <w:spacing w:after="0" w:line="100" w:lineRule="atLeast"/>
            <w:jc w:val="center"/>
          </w:pPr>
          <w:r>
            <w:object w:dxaOrig="10891" w:dyaOrig="6583" w14:anchorId="7FE6B2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8pt;height:66.6pt">
                <v:imagedata r:id="rId2" o:title=""/>
              </v:shape>
              <o:OLEObject Type="Embed" ProgID="PBrush" ShapeID="_x0000_i1025" DrawAspect="Content" ObjectID="_1770804465" r:id="rId3"/>
            </w:object>
          </w:r>
        </w:p>
      </w:tc>
    </w:tr>
  </w:tbl>
  <w:p w14:paraId="299A5626" w14:textId="77777777" w:rsidR="00D42798" w:rsidRDefault="00D42798" w:rsidP="00850449">
    <w:pPr>
      <w:tabs>
        <w:tab w:val="left" w:pos="352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A033D39"/>
    <w:multiLevelType w:val="hybridMultilevel"/>
    <w:tmpl w:val="492EDC84"/>
    <w:lvl w:ilvl="0" w:tplc="720CAB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50BA"/>
    <w:multiLevelType w:val="multilevel"/>
    <w:tmpl w:val="5C6870F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2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654CDE"/>
    <w:multiLevelType w:val="hybridMultilevel"/>
    <w:tmpl w:val="DDB04458"/>
    <w:lvl w:ilvl="0" w:tplc="9A7068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B062D"/>
    <w:multiLevelType w:val="hybridMultilevel"/>
    <w:tmpl w:val="A7062342"/>
    <w:lvl w:ilvl="0" w:tplc="90C667D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C2"/>
    <w:rsid w:val="000131B2"/>
    <w:rsid w:val="00025926"/>
    <w:rsid w:val="00041FA6"/>
    <w:rsid w:val="00047742"/>
    <w:rsid w:val="00090CF8"/>
    <w:rsid w:val="00093B68"/>
    <w:rsid w:val="00093B77"/>
    <w:rsid w:val="000E3274"/>
    <w:rsid w:val="000F6E3E"/>
    <w:rsid w:val="0010156F"/>
    <w:rsid w:val="00116E97"/>
    <w:rsid w:val="0012166B"/>
    <w:rsid w:val="0012765B"/>
    <w:rsid w:val="00133E2F"/>
    <w:rsid w:val="0013406D"/>
    <w:rsid w:val="00144467"/>
    <w:rsid w:val="001478EF"/>
    <w:rsid w:val="001727B1"/>
    <w:rsid w:val="001731B8"/>
    <w:rsid w:val="00181FF2"/>
    <w:rsid w:val="001A3144"/>
    <w:rsid w:val="001D2343"/>
    <w:rsid w:val="001D6A4E"/>
    <w:rsid w:val="001D6AB6"/>
    <w:rsid w:val="001E1559"/>
    <w:rsid w:val="001E5406"/>
    <w:rsid w:val="00203EF1"/>
    <w:rsid w:val="00223069"/>
    <w:rsid w:val="00224542"/>
    <w:rsid w:val="002433A3"/>
    <w:rsid w:val="00251341"/>
    <w:rsid w:val="00254D6C"/>
    <w:rsid w:val="00290A7F"/>
    <w:rsid w:val="00297DC1"/>
    <w:rsid w:val="002A557A"/>
    <w:rsid w:val="002C232F"/>
    <w:rsid w:val="002D0B3E"/>
    <w:rsid w:val="00305B5B"/>
    <w:rsid w:val="00307C8C"/>
    <w:rsid w:val="00342DB2"/>
    <w:rsid w:val="00376D5D"/>
    <w:rsid w:val="003D259A"/>
    <w:rsid w:val="003F14E4"/>
    <w:rsid w:val="00411929"/>
    <w:rsid w:val="004331AC"/>
    <w:rsid w:val="00453718"/>
    <w:rsid w:val="00454A1A"/>
    <w:rsid w:val="00455D90"/>
    <w:rsid w:val="0046356E"/>
    <w:rsid w:val="00480EC0"/>
    <w:rsid w:val="00482987"/>
    <w:rsid w:val="004930EE"/>
    <w:rsid w:val="004A1A14"/>
    <w:rsid w:val="004A6966"/>
    <w:rsid w:val="004B1924"/>
    <w:rsid w:val="004D190A"/>
    <w:rsid w:val="004D7143"/>
    <w:rsid w:val="00513303"/>
    <w:rsid w:val="00530EBF"/>
    <w:rsid w:val="00597E4E"/>
    <w:rsid w:val="005A09DD"/>
    <w:rsid w:val="006103F6"/>
    <w:rsid w:val="00633C56"/>
    <w:rsid w:val="00683552"/>
    <w:rsid w:val="00692685"/>
    <w:rsid w:val="00695586"/>
    <w:rsid w:val="00696E26"/>
    <w:rsid w:val="006A004F"/>
    <w:rsid w:val="006B2E26"/>
    <w:rsid w:val="006C6F13"/>
    <w:rsid w:val="006E4893"/>
    <w:rsid w:val="0070082D"/>
    <w:rsid w:val="00723F1C"/>
    <w:rsid w:val="007657CE"/>
    <w:rsid w:val="00772A41"/>
    <w:rsid w:val="00773638"/>
    <w:rsid w:val="007751EC"/>
    <w:rsid w:val="00786AAE"/>
    <w:rsid w:val="00791E0B"/>
    <w:rsid w:val="007A47D1"/>
    <w:rsid w:val="007E7C7F"/>
    <w:rsid w:val="00820B6F"/>
    <w:rsid w:val="00821DC3"/>
    <w:rsid w:val="008314EE"/>
    <w:rsid w:val="008373BC"/>
    <w:rsid w:val="00850449"/>
    <w:rsid w:val="00854B23"/>
    <w:rsid w:val="0087358A"/>
    <w:rsid w:val="008E20AA"/>
    <w:rsid w:val="008F1781"/>
    <w:rsid w:val="008F5208"/>
    <w:rsid w:val="00921C3C"/>
    <w:rsid w:val="00924E41"/>
    <w:rsid w:val="009507B7"/>
    <w:rsid w:val="00955C63"/>
    <w:rsid w:val="00956EA6"/>
    <w:rsid w:val="0096322E"/>
    <w:rsid w:val="0098422B"/>
    <w:rsid w:val="009845A4"/>
    <w:rsid w:val="0098769E"/>
    <w:rsid w:val="009A04AE"/>
    <w:rsid w:val="009B5ECA"/>
    <w:rsid w:val="009B6ECA"/>
    <w:rsid w:val="009C2BDE"/>
    <w:rsid w:val="009C3146"/>
    <w:rsid w:val="009D399B"/>
    <w:rsid w:val="00A07498"/>
    <w:rsid w:val="00A17E40"/>
    <w:rsid w:val="00A434C2"/>
    <w:rsid w:val="00A90E25"/>
    <w:rsid w:val="00AD5000"/>
    <w:rsid w:val="00B10407"/>
    <w:rsid w:val="00B320C6"/>
    <w:rsid w:val="00B83D29"/>
    <w:rsid w:val="00B85A6E"/>
    <w:rsid w:val="00B93A9E"/>
    <w:rsid w:val="00BB035C"/>
    <w:rsid w:val="00BD1349"/>
    <w:rsid w:val="00BD3EF7"/>
    <w:rsid w:val="00C00887"/>
    <w:rsid w:val="00C14A01"/>
    <w:rsid w:val="00C160B7"/>
    <w:rsid w:val="00C412A0"/>
    <w:rsid w:val="00CB6342"/>
    <w:rsid w:val="00CC28A6"/>
    <w:rsid w:val="00CE591D"/>
    <w:rsid w:val="00CF5397"/>
    <w:rsid w:val="00D1547A"/>
    <w:rsid w:val="00D42798"/>
    <w:rsid w:val="00D43245"/>
    <w:rsid w:val="00D51B1F"/>
    <w:rsid w:val="00DB297F"/>
    <w:rsid w:val="00DB61A7"/>
    <w:rsid w:val="00DE3BE7"/>
    <w:rsid w:val="00DE5DD3"/>
    <w:rsid w:val="00DF0B93"/>
    <w:rsid w:val="00E42C5B"/>
    <w:rsid w:val="00E56EAB"/>
    <w:rsid w:val="00E62EB8"/>
    <w:rsid w:val="00E80F32"/>
    <w:rsid w:val="00E87B0E"/>
    <w:rsid w:val="00EC581D"/>
    <w:rsid w:val="00F13D8B"/>
    <w:rsid w:val="00F14C62"/>
    <w:rsid w:val="00F177EE"/>
    <w:rsid w:val="00F26E6A"/>
    <w:rsid w:val="00F40EB5"/>
    <w:rsid w:val="00F51C11"/>
    <w:rsid w:val="00F639CB"/>
    <w:rsid w:val="00F70868"/>
    <w:rsid w:val="00F72F62"/>
    <w:rsid w:val="00F76A2A"/>
    <w:rsid w:val="00F82054"/>
    <w:rsid w:val="00FB5B90"/>
    <w:rsid w:val="00FD0305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75BED0"/>
  <w14:defaultImageDpi w14:val="300"/>
  <w15:docId w15:val="{480A48E6-D8A4-D840-9F64-D1592780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22E"/>
    <w:pPr>
      <w:suppressAutoHyphens/>
      <w:spacing w:after="200" w:line="276" w:lineRule="auto"/>
    </w:pPr>
  </w:style>
  <w:style w:type="paragraph" w:styleId="Titolo1">
    <w:name w:val="heading 1"/>
    <w:basedOn w:val="Normale"/>
    <w:next w:val="Corpotesto"/>
    <w:qFormat/>
    <w:pPr>
      <w:keepNext/>
      <w:keepLines/>
      <w:numPr>
        <w:numId w:val="1"/>
      </w:numPr>
      <w:spacing w:before="480" w:after="120"/>
      <w:outlineLvl w:val="0"/>
    </w:pPr>
  </w:style>
  <w:style w:type="paragraph" w:styleId="Titolo2">
    <w:name w:val="heading 2"/>
    <w:basedOn w:val="Normale"/>
    <w:next w:val="Corpotesto"/>
    <w:qFormat/>
    <w:pPr>
      <w:keepNext/>
      <w:keepLines/>
      <w:numPr>
        <w:ilvl w:val="1"/>
        <w:numId w:val="1"/>
      </w:numPr>
      <w:spacing w:before="360" w:after="80"/>
      <w:outlineLvl w:val="1"/>
    </w:p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1"/>
      </w:numPr>
      <w:spacing w:before="280" w:after="80"/>
      <w:outlineLvl w:val="2"/>
    </w:pPr>
  </w:style>
  <w:style w:type="paragraph" w:styleId="Titolo4">
    <w:name w:val="heading 4"/>
    <w:basedOn w:val="Normale"/>
    <w:next w:val="Corpotesto"/>
    <w:qFormat/>
    <w:pPr>
      <w:keepNext/>
      <w:keepLines/>
      <w:numPr>
        <w:ilvl w:val="3"/>
        <w:numId w:val="1"/>
      </w:numPr>
      <w:spacing w:before="240" w:after="40"/>
      <w:outlineLvl w:val="3"/>
    </w:pPr>
  </w:style>
  <w:style w:type="paragraph" w:styleId="Titolo5">
    <w:name w:val="heading 5"/>
    <w:basedOn w:val="Normale"/>
    <w:next w:val="Corpotesto"/>
    <w:qFormat/>
    <w:pPr>
      <w:keepNext/>
      <w:keepLines/>
      <w:numPr>
        <w:ilvl w:val="4"/>
        <w:numId w:val="1"/>
      </w:numPr>
      <w:spacing w:before="220" w:after="40"/>
      <w:outlineLvl w:val="4"/>
    </w:pPr>
  </w:style>
  <w:style w:type="paragraph" w:styleId="Titolo6">
    <w:name w:val="heading 6"/>
    <w:basedOn w:val="Normale"/>
    <w:next w:val="Corpotesto"/>
    <w:qFormat/>
    <w:pPr>
      <w:keepNext/>
      <w:keepLines/>
      <w:numPr>
        <w:ilvl w:val="5"/>
        <w:numId w:val="1"/>
      </w:numPr>
      <w:spacing w:before="200" w:after="40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Nessunelenco1">
    <w:name w:val="Nessun elenco1"/>
    <w:pPr>
      <w:suppressAutoHyphens/>
    </w:pPr>
  </w:style>
  <w:style w:type="paragraph" w:styleId="Titolo">
    <w:name w:val="Title"/>
    <w:basedOn w:val="Normale"/>
    <w:next w:val="Sottotitolo"/>
    <w:qFormat/>
    <w:pPr>
      <w:keepNext/>
      <w:keepLines/>
      <w:spacing w:after="0" w:line="100" w:lineRule="atLeast"/>
      <w:jc w:val="center"/>
    </w:pPr>
  </w:style>
  <w:style w:type="paragraph" w:styleId="Sottotitolo">
    <w:name w:val="Subtitle"/>
    <w:basedOn w:val="Normale"/>
    <w:next w:val="Corpotesto"/>
    <w:qFormat/>
    <w:pPr>
      <w:keepNext/>
      <w:keepLines/>
      <w:spacing w:before="360" w:after="80"/>
    </w:pPr>
  </w:style>
  <w:style w:type="paragraph" w:styleId="Intestazione">
    <w:name w:val="header"/>
    <w:basedOn w:val="Normale"/>
    <w:pPr>
      <w:suppressLineNumbers/>
      <w:tabs>
        <w:tab w:val="center" w:pos="5386"/>
        <w:tab w:val="right" w:pos="10772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5386"/>
        <w:tab w:val="right" w:pos="10772"/>
      </w:tabs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557A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3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3A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9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60B7"/>
    <w:pPr>
      <w:ind w:left="720"/>
      <w:contextualSpacing/>
    </w:pPr>
  </w:style>
  <w:style w:type="paragraph" w:customStyle="1" w:styleId="p1">
    <w:name w:val="p1"/>
    <w:basedOn w:val="Normale"/>
    <w:rsid w:val="00454A1A"/>
    <w:pPr>
      <w:suppressAutoHyphens w:val="0"/>
      <w:spacing w:after="0" w:line="240" w:lineRule="auto"/>
    </w:pPr>
    <w:rPr>
      <w:rFonts w:ascii=".SF UI" w:eastAsiaTheme="minorEastAsia" w:hAnsi=".SF UI"/>
      <w:sz w:val="18"/>
      <w:szCs w:val="18"/>
    </w:rPr>
  </w:style>
  <w:style w:type="character" w:customStyle="1" w:styleId="s1">
    <w:name w:val="s1"/>
    <w:basedOn w:val="Carpredefinitoparagrafo"/>
    <w:rsid w:val="00454A1A"/>
    <w:rPr>
      <w:rFonts w:ascii=".SFUI-Semibold" w:hAnsi=".SFUI-Semibold" w:hint="default"/>
      <w:b/>
      <w:bCs/>
      <w:i w:val="0"/>
      <w:iCs w:val="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B634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6342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1D6AB6"/>
    <w:pPr>
      <w:widowControl w:val="0"/>
      <w:suppressAutoHyphens w:val="0"/>
      <w:autoSpaceDE w:val="0"/>
      <w:autoSpaceDN w:val="0"/>
      <w:spacing w:after="0" w:line="240" w:lineRule="auto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1D6AB6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lorenzoc</dc:creator>
  <cp:keywords/>
  <cp:lastModifiedBy>Admin</cp:lastModifiedBy>
  <cp:revision>3</cp:revision>
  <cp:lastPrinted>2017-05-16T10:18:00Z</cp:lastPrinted>
  <dcterms:created xsi:type="dcterms:W3CDTF">2024-03-01T12:20:00Z</dcterms:created>
  <dcterms:modified xsi:type="dcterms:W3CDTF">2024-03-01T12:21:00Z</dcterms:modified>
</cp:coreProperties>
</file>